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0" w:rsidRPr="000F0A0B" w:rsidRDefault="00DD6700">
      <w:pPr>
        <w:jc w:val="center"/>
        <w:rPr>
          <w:lang w:val="en-US"/>
        </w:rPr>
      </w:pPr>
    </w:p>
    <w:p w:rsidR="008662A9" w:rsidRPr="00A21C2B" w:rsidRDefault="002259EA" w:rsidP="00A97F5B">
      <w:pPr>
        <w:spacing w:line="276" w:lineRule="auto"/>
        <w:jc w:val="center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</w:rPr>
        <w:t>Dear</w:t>
      </w:r>
      <w:proofErr w:type="spellEnd"/>
      <w:r w:rsidRPr="00A21C2B">
        <w:rPr>
          <w:b/>
          <w:bCs/>
          <w:sz w:val="26"/>
          <w:szCs w:val="26"/>
        </w:rPr>
        <w:t xml:space="preserve"> </w:t>
      </w:r>
      <w:proofErr w:type="spellStart"/>
      <w:r w:rsidRPr="00A21C2B">
        <w:rPr>
          <w:b/>
          <w:bCs/>
          <w:sz w:val="26"/>
          <w:szCs w:val="26"/>
        </w:rPr>
        <w:t>Colleagues</w:t>
      </w:r>
      <w:proofErr w:type="spellEnd"/>
      <w:r w:rsidRPr="00A21C2B">
        <w:rPr>
          <w:b/>
          <w:bCs/>
          <w:sz w:val="26"/>
          <w:szCs w:val="26"/>
        </w:rPr>
        <w:t>,</w:t>
      </w:r>
    </w:p>
    <w:p w:rsidR="008662A9" w:rsidRPr="000F0A0B" w:rsidRDefault="002259EA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We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privileged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</w:t>
      </w:r>
      <w:r w:rsidR="00185D2B">
        <w:rPr>
          <w:sz w:val="26"/>
          <w:szCs w:val="26"/>
          <w:shd w:val="clear" w:color="auto" w:fill="FFFFFF"/>
        </w:rPr>
        <w:t>nvite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you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to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take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part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in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D2B">
        <w:rPr>
          <w:sz w:val="26"/>
          <w:szCs w:val="26"/>
          <w:shd w:val="clear" w:color="auto" w:fill="FFFFFF"/>
        </w:rPr>
        <w:t>the</w:t>
      </w:r>
      <w:proofErr w:type="spellEnd"/>
      <w:r w:rsidR="00185D2B">
        <w:rPr>
          <w:sz w:val="26"/>
          <w:szCs w:val="26"/>
          <w:shd w:val="clear" w:color="auto" w:fill="FFFFFF"/>
        </w:rPr>
        <w:t xml:space="preserve"> </w:t>
      </w:r>
      <w:r w:rsidR="000F0A0B">
        <w:rPr>
          <w:sz w:val="26"/>
          <w:szCs w:val="26"/>
          <w:shd w:val="clear" w:color="auto" w:fill="FFFFFF"/>
          <w:lang w:val="en-US"/>
        </w:rPr>
        <w:t>V</w:t>
      </w:r>
      <w:r w:rsidR="00E26A59">
        <w:rPr>
          <w:sz w:val="26"/>
          <w:szCs w:val="26"/>
          <w:shd w:val="clear" w:color="auto" w:fill="FFFFFF"/>
          <w:lang w:val="en-US"/>
        </w:rPr>
        <w:t>I</w:t>
      </w:r>
      <w:bookmarkStart w:id="0" w:name="_GoBack"/>
      <w:bookmarkEnd w:id="0"/>
      <w:r w:rsidR="002425E4">
        <w:rPr>
          <w:sz w:val="26"/>
          <w:szCs w:val="26"/>
          <w:shd w:val="clear" w:color="auto" w:fill="FFFFFF"/>
          <w:lang w:val="en-US"/>
        </w:rPr>
        <w:t>I</w:t>
      </w:r>
      <w:r w:rsidRPr="00A21C2B">
        <w:rPr>
          <w:sz w:val="26"/>
          <w:szCs w:val="26"/>
          <w:shd w:val="clear" w:color="auto" w:fill="FFFFFF"/>
        </w:rPr>
        <w:t xml:space="preserve"> scientific-practical online-conference "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,"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be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sz w:val="26"/>
          <w:szCs w:val="26"/>
          <w:shd w:val="clear" w:color="auto" w:fill="FFFFFF"/>
        </w:rPr>
        <w:t>on</w:t>
      </w:r>
      <w:proofErr w:type="spellEnd"/>
      <w:r w:rsidRPr="00A21C2B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0F0A0B">
        <w:rPr>
          <w:b/>
          <w:bCs/>
          <w:sz w:val="26"/>
          <w:szCs w:val="26"/>
          <w:shd w:val="clear" w:color="auto" w:fill="FFFFFF"/>
        </w:rPr>
        <w:t>March</w:t>
      </w:r>
      <w:proofErr w:type="spellEnd"/>
      <w:r w:rsidRPr="000F0A0B">
        <w:rPr>
          <w:b/>
          <w:bCs/>
          <w:sz w:val="26"/>
          <w:szCs w:val="26"/>
          <w:shd w:val="clear" w:color="auto" w:fill="FFFFFF"/>
        </w:rPr>
        <w:t xml:space="preserve"> </w:t>
      </w:r>
      <w:r w:rsidR="00BE2F96" w:rsidRPr="00BE2F96">
        <w:rPr>
          <w:b/>
          <w:bCs/>
          <w:sz w:val="26"/>
          <w:szCs w:val="26"/>
          <w:shd w:val="clear" w:color="auto" w:fill="FFFFFF"/>
          <w:lang w:val="en-US"/>
        </w:rPr>
        <w:t>1</w:t>
      </w:r>
      <w:r w:rsidR="00172A38">
        <w:rPr>
          <w:b/>
          <w:bCs/>
          <w:sz w:val="26"/>
          <w:szCs w:val="26"/>
          <w:shd w:val="clear" w:color="auto" w:fill="FFFFFF"/>
        </w:rPr>
        <w:t>8</w:t>
      </w:r>
      <w:r w:rsidR="00A21C2B" w:rsidRPr="000F0A0B">
        <w:rPr>
          <w:b/>
          <w:bCs/>
          <w:sz w:val="26"/>
          <w:szCs w:val="26"/>
          <w:shd w:val="clear" w:color="auto" w:fill="FFFFFF"/>
          <w:lang w:val="en-US"/>
        </w:rPr>
        <w:t>-</w:t>
      </w:r>
      <w:r w:rsidR="00172A38">
        <w:rPr>
          <w:b/>
          <w:bCs/>
          <w:sz w:val="26"/>
          <w:szCs w:val="26"/>
          <w:shd w:val="clear" w:color="auto" w:fill="FFFFFF"/>
        </w:rPr>
        <w:t>19</w:t>
      </w:r>
      <w:r w:rsidRPr="000F0A0B">
        <w:rPr>
          <w:b/>
          <w:bCs/>
          <w:sz w:val="26"/>
          <w:szCs w:val="26"/>
          <w:shd w:val="clear" w:color="auto" w:fill="FFFFFF"/>
        </w:rPr>
        <w:t>, 20</w:t>
      </w:r>
      <w:r w:rsidR="00172A38">
        <w:rPr>
          <w:b/>
          <w:bCs/>
          <w:sz w:val="26"/>
          <w:szCs w:val="26"/>
          <w:shd w:val="clear" w:color="auto" w:fill="FFFFFF"/>
        </w:rPr>
        <w:t>20</w:t>
      </w:r>
      <w:r w:rsidRPr="00A21C2B">
        <w:rPr>
          <w:sz w:val="26"/>
          <w:szCs w:val="26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at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University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A21C2B">
        <w:rPr>
          <w:sz w:val="26"/>
          <w:szCs w:val="26"/>
          <w:shd w:val="clear" w:color="auto" w:fill="FFFFFF"/>
        </w:rPr>
        <w:t>Slavyansk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Ukraine</w:t>
      </w:r>
      <w:proofErr w:type="spellEnd"/>
      <w:r w:rsidRPr="00A21C2B">
        <w:rPr>
          <w:sz w:val="26"/>
          <w:szCs w:val="26"/>
          <w:shd w:val="clear" w:color="auto" w:fill="FFFFFF"/>
        </w:rPr>
        <w:t>,</w:t>
      </w:r>
      <w:r w:rsidRPr="00A21C2B">
        <w:rPr>
          <w:sz w:val="26"/>
          <w:szCs w:val="26"/>
        </w:rPr>
        <w:t xml:space="preserve"> </w:t>
      </w:r>
      <w:hyperlink r:id="rId4" w:history="1">
        <w:r w:rsidR="000F0A0B" w:rsidRPr="00194E18">
          <w:rPr>
            <w:rStyle w:val="a3"/>
            <w:b/>
            <w:sz w:val="26"/>
            <w:szCs w:val="26"/>
            <w:shd w:val="clear" w:color="auto" w:fill="FFFFFF"/>
          </w:rPr>
          <w:t>http://ddpu.edu.ua/</w:t>
        </w:r>
      </w:hyperlink>
      <w:r w:rsidRPr="00A21C2B">
        <w:rPr>
          <w:sz w:val="26"/>
          <w:szCs w:val="26"/>
          <w:shd w:val="clear" w:color="auto" w:fill="FFFFFF"/>
        </w:rPr>
        <w:t>).</w:t>
      </w:r>
    </w:p>
    <w:p w:rsidR="000F0A0B" w:rsidRPr="000F0A0B" w:rsidRDefault="000F0A0B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A21C2B" w:rsidRPr="00A21C2B" w:rsidRDefault="00A21C2B" w:rsidP="00A97F5B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DD6700" w:rsidRPr="00DD6700" w:rsidRDefault="002259EA" w:rsidP="00DD6700">
      <w:pPr>
        <w:spacing w:line="276" w:lineRule="auto"/>
        <w:ind w:firstLine="710"/>
        <w:jc w:val="center"/>
        <w:rPr>
          <w:sz w:val="26"/>
          <w:szCs w:val="26"/>
          <w:lang w:val="en-US"/>
        </w:rPr>
      </w:pPr>
      <w:r w:rsidRPr="00A21C2B">
        <w:rPr>
          <w:b/>
          <w:bCs/>
          <w:sz w:val="26"/>
          <w:szCs w:val="26"/>
        </w:rPr>
        <w:t>MAIN TOPICS OF THE CONFERENCE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Social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unctions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m</w:t>
      </w:r>
      <w:proofErr w:type="spellStart"/>
      <w:r w:rsidRPr="00A21C2B">
        <w:rPr>
          <w:sz w:val="26"/>
          <w:szCs w:val="26"/>
          <w:shd w:val="clear" w:color="auto" w:fill="FFFFFF"/>
        </w:rPr>
        <w:t>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r w:rsidR="008416A2" w:rsidRPr="00A21C2B">
        <w:rPr>
          <w:sz w:val="26"/>
          <w:szCs w:val="26"/>
          <w:shd w:val="clear" w:color="auto" w:fill="FFFFFF"/>
          <w:lang w:val="en-US"/>
        </w:rPr>
        <w:t>g</w:t>
      </w:r>
      <w:proofErr w:type="spellStart"/>
      <w:r w:rsidRPr="00A21C2B">
        <w:rPr>
          <w:sz w:val="26"/>
          <w:szCs w:val="26"/>
          <w:shd w:val="clear" w:color="auto" w:fill="FFFFFF"/>
        </w:rPr>
        <w:t>enerating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b</w:t>
      </w:r>
      <w:proofErr w:type="spellStart"/>
      <w:r w:rsidRPr="00A21C2B">
        <w:rPr>
          <w:sz w:val="26"/>
          <w:szCs w:val="26"/>
          <w:shd w:val="clear" w:color="auto" w:fill="FFFFFF"/>
        </w:rPr>
        <w:t>ehavioral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actors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henomenon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in an </w:t>
      </w:r>
      <w:proofErr w:type="spellStart"/>
      <w:r w:rsidRPr="00A21C2B">
        <w:rPr>
          <w:sz w:val="26"/>
          <w:szCs w:val="26"/>
          <w:shd w:val="clear" w:color="auto" w:fill="FFFFFF"/>
        </w:rPr>
        <w:t>axiological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discourse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cross-</w:t>
      </w:r>
      <w:proofErr w:type="spellStart"/>
      <w:r w:rsidRPr="00A21C2B">
        <w:rPr>
          <w:sz w:val="26"/>
          <w:szCs w:val="26"/>
          <w:shd w:val="clear" w:color="auto" w:fill="FFFFFF"/>
        </w:rPr>
        <w:t>cultural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relationship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rehabilitation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maintaining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promoting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environment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school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physical culture and sport related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communication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technologies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Psycho-pedagogical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medico-biological </w:t>
      </w:r>
      <w:proofErr w:type="spellStart"/>
      <w:r w:rsidRPr="00A21C2B">
        <w:rPr>
          <w:sz w:val="26"/>
          <w:szCs w:val="26"/>
          <w:shd w:val="clear" w:color="auto" w:fill="FFFFFF"/>
        </w:rPr>
        <w:t>aspects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adaptive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Professional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specialists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field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activity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8662A9" w:rsidRDefault="002259EA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problem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of discursive projective competence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expert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field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sport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context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children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young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people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humanistic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outlook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0F0A0B" w:rsidRDefault="000F0A0B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8662A9" w:rsidRPr="000F0A0B" w:rsidRDefault="002259EA" w:rsidP="00A97F5B">
      <w:pPr>
        <w:spacing w:line="276" w:lineRule="auto"/>
        <w:ind w:firstLine="709"/>
        <w:jc w:val="center"/>
        <w:rPr>
          <w:b/>
          <w:bCs/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The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submission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procedure</w:t>
      </w:r>
      <w:proofErr w:type="spellEnd"/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>for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abstracts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and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presentations</w:t>
      </w:r>
      <w:proofErr w:type="spellEnd"/>
      <w:r w:rsidR="008416A2" w:rsidRPr="00A21C2B">
        <w:rPr>
          <w:b/>
          <w:bCs/>
          <w:sz w:val="26"/>
          <w:szCs w:val="26"/>
          <w:shd w:val="clear" w:color="auto" w:fill="FFFFFF"/>
          <w:lang w:val="en-US"/>
        </w:rPr>
        <w:t>.</w:t>
      </w:r>
    </w:p>
    <w:p w:rsidR="00DD6700" w:rsidRPr="000F0A0B" w:rsidRDefault="00DD6700" w:rsidP="00A97F5B">
      <w:pPr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B57604" w:rsidRDefault="002259EA" w:rsidP="00B57604">
      <w:pPr>
        <w:spacing w:line="276" w:lineRule="auto"/>
        <w:ind w:firstLine="567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electronic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collection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will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be published after the conference.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application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form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sent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by</w:t>
      </w:r>
      <w:proofErr w:type="spellEnd"/>
      <w:r w:rsidRPr="00A21C2B">
        <w:rPr>
          <w:sz w:val="26"/>
          <w:szCs w:val="26"/>
        </w:rPr>
        <w:t xml:space="preserve"> e</w:t>
      </w:r>
      <w:r w:rsidR="00BE2F96">
        <w:rPr>
          <w:sz w:val="26"/>
          <w:szCs w:val="26"/>
        </w:rPr>
        <w:t>-</w:t>
      </w:r>
      <w:proofErr w:type="spellStart"/>
      <w:r w:rsidR="00BE2F96">
        <w:rPr>
          <w:sz w:val="26"/>
          <w:szCs w:val="26"/>
        </w:rPr>
        <w:t>mail</w:t>
      </w:r>
      <w:proofErr w:type="spellEnd"/>
      <w:r w:rsidR="00BE2F96">
        <w:rPr>
          <w:sz w:val="26"/>
          <w:szCs w:val="26"/>
        </w:rPr>
        <w:t xml:space="preserve"> </w:t>
      </w:r>
      <w:proofErr w:type="spellStart"/>
      <w:r w:rsidR="00BE2F96">
        <w:rPr>
          <w:sz w:val="26"/>
          <w:szCs w:val="26"/>
        </w:rPr>
        <w:t>to</w:t>
      </w:r>
      <w:proofErr w:type="spellEnd"/>
      <w:r w:rsidR="00BE2F96">
        <w:rPr>
          <w:sz w:val="26"/>
          <w:szCs w:val="26"/>
        </w:rPr>
        <w:t xml:space="preserve"> </w:t>
      </w:r>
      <w:proofErr w:type="spellStart"/>
      <w:r w:rsidR="00BE2F96">
        <w:rPr>
          <w:sz w:val="26"/>
          <w:szCs w:val="26"/>
        </w:rPr>
        <w:t>the</w:t>
      </w:r>
      <w:proofErr w:type="spellEnd"/>
      <w:r w:rsidR="00BE2F96">
        <w:rPr>
          <w:sz w:val="26"/>
          <w:szCs w:val="26"/>
        </w:rPr>
        <w:t xml:space="preserve"> </w:t>
      </w:r>
      <w:proofErr w:type="spellStart"/>
      <w:r w:rsidR="00BE2F96">
        <w:rPr>
          <w:sz w:val="26"/>
          <w:szCs w:val="26"/>
        </w:rPr>
        <w:t>following</w:t>
      </w:r>
      <w:proofErr w:type="spellEnd"/>
      <w:r w:rsidR="00BE2F96">
        <w:rPr>
          <w:sz w:val="26"/>
          <w:szCs w:val="26"/>
        </w:rPr>
        <w:t xml:space="preserve"> </w:t>
      </w:r>
      <w:proofErr w:type="spellStart"/>
      <w:r w:rsidR="00BE2F96">
        <w:rPr>
          <w:sz w:val="26"/>
          <w:szCs w:val="26"/>
        </w:rPr>
        <w:t>address</w:t>
      </w:r>
      <w:proofErr w:type="spellEnd"/>
      <w:r w:rsidR="00BE2F96">
        <w:rPr>
          <w:sz w:val="26"/>
          <w:szCs w:val="26"/>
        </w:rPr>
        <w:t>:</w:t>
      </w:r>
      <w:r w:rsidR="006A1A2B" w:rsidRPr="006A1A2B">
        <w:rPr>
          <w:sz w:val="26"/>
          <w:szCs w:val="26"/>
          <w:lang w:val="en-US"/>
        </w:rPr>
        <w:t xml:space="preserve"> </w:t>
      </w:r>
      <w:hyperlink r:id="rId5" w:history="1">
        <w:r w:rsidR="006A1A2B" w:rsidRPr="006A1A2B">
          <w:rPr>
            <w:rStyle w:val="a3"/>
            <w:b/>
            <w:sz w:val="26"/>
            <w:szCs w:val="26"/>
            <w:lang w:val="en-US"/>
          </w:rPr>
          <w:t>v.prystynskyi@hotmail.com</w:t>
        </w:r>
      </w:hyperlink>
      <w:r w:rsidR="006A1A2B">
        <w:rPr>
          <w:sz w:val="26"/>
          <w:szCs w:val="26"/>
          <w:lang w:val="en-US"/>
        </w:rPr>
        <w:t xml:space="preserve"> </w:t>
      </w:r>
      <w:proofErr w:type="spellStart"/>
      <w:r w:rsidR="00A21C2B" w:rsidRPr="00A21C2B">
        <w:rPr>
          <w:sz w:val="26"/>
          <w:szCs w:val="26"/>
        </w:rPr>
        <w:t>before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0F0A0B">
        <w:rPr>
          <w:b/>
          <w:sz w:val="26"/>
          <w:szCs w:val="26"/>
        </w:rPr>
        <w:t>March</w:t>
      </w:r>
      <w:proofErr w:type="spellEnd"/>
      <w:r w:rsidR="000F0A0B">
        <w:rPr>
          <w:b/>
          <w:sz w:val="26"/>
          <w:szCs w:val="26"/>
        </w:rPr>
        <w:t xml:space="preserve"> </w:t>
      </w:r>
      <w:r w:rsidR="00BE2F96">
        <w:rPr>
          <w:b/>
          <w:sz w:val="26"/>
          <w:szCs w:val="26"/>
          <w:lang w:val="en-US"/>
        </w:rPr>
        <w:t>15</w:t>
      </w:r>
      <w:r w:rsidR="00A21C2B" w:rsidRPr="00DD6700">
        <w:rPr>
          <w:b/>
          <w:sz w:val="26"/>
          <w:szCs w:val="26"/>
        </w:rPr>
        <w:t>, 20</w:t>
      </w:r>
      <w:r w:rsidR="00172A38">
        <w:rPr>
          <w:b/>
          <w:sz w:val="26"/>
          <w:szCs w:val="26"/>
        </w:rPr>
        <w:t>20</w:t>
      </w:r>
      <w:r w:rsidRPr="00A21C2B">
        <w:rPr>
          <w:sz w:val="26"/>
          <w:szCs w:val="26"/>
        </w:rPr>
        <w:t>.</w:t>
      </w:r>
      <w:r w:rsidR="008416A2" w:rsidRPr="00A21C2B">
        <w:rPr>
          <w:sz w:val="26"/>
          <w:szCs w:val="26"/>
          <w:lang w:val="en-US"/>
        </w:rPr>
        <w:t xml:space="preserve"> </w:t>
      </w:r>
      <w:r w:rsidRPr="00A21C2B">
        <w:rPr>
          <w:sz w:val="26"/>
          <w:szCs w:val="26"/>
        </w:rPr>
        <w:t>The article</w:t>
      </w:r>
      <w:r w:rsidR="001F4287" w:rsidRPr="00A21C2B">
        <w:rPr>
          <w:sz w:val="26"/>
          <w:szCs w:val="26"/>
          <w:lang w:val="en-US"/>
        </w:rPr>
        <w:t>s</w:t>
      </w:r>
      <w:r w:rsidRPr="00A21C2B">
        <w:rPr>
          <w:sz w:val="26"/>
          <w:szCs w:val="26"/>
        </w:rPr>
        <w:t xml:space="preserve"> should </w:t>
      </w:r>
      <w:proofErr w:type="spellStart"/>
      <w:r w:rsidRPr="00A21C2B">
        <w:rPr>
          <w:sz w:val="26"/>
          <w:szCs w:val="26"/>
        </w:rPr>
        <w:t>meet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requirements</w:t>
      </w:r>
      <w:proofErr w:type="spellEnd"/>
      <w:r w:rsidRPr="00A21C2B">
        <w:rPr>
          <w:sz w:val="26"/>
          <w:szCs w:val="26"/>
        </w:rPr>
        <w:t>:</w:t>
      </w:r>
    </w:p>
    <w:p w:rsidR="008662A9" w:rsidRPr="00B57604" w:rsidRDefault="002259EA" w:rsidP="00B57604">
      <w:pPr>
        <w:spacing w:line="276" w:lineRule="auto"/>
        <w:ind w:firstLine="709"/>
        <w:jc w:val="both"/>
        <w:rPr>
          <w:sz w:val="26"/>
          <w:szCs w:val="26"/>
        </w:rPr>
      </w:pPr>
      <w:r w:rsidRPr="00122209">
        <w:rPr>
          <w:sz w:val="26"/>
          <w:szCs w:val="26"/>
          <w:lang w:val="en-US"/>
        </w:rPr>
        <w:t>-</w:t>
      </w:r>
      <w:r w:rsidR="00B57604">
        <w:rPr>
          <w:sz w:val="26"/>
          <w:szCs w:val="26"/>
          <w:lang w:val="en-US"/>
        </w:rPr>
        <w:t xml:space="preserve"> M</w:t>
      </w:r>
      <w:r w:rsidRPr="00122209">
        <w:rPr>
          <w:sz w:val="26"/>
          <w:szCs w:val="26"/>
          <w:lang w:val="en-US"/>
        </w:rPr>
        <w:t xml:space="preserve">aterials accepted in </w:t>
      </w:r>
      <w:r w:rsidR="00122209" w:rsidRPr="00122209">
        <w:rPr>
          <w:i/>
          <w:iCs/>
          <w:sz w:val="26"/>
          <w:szCs w:val="26"/>
          <w:lang w:val="en-US"/>
        </w:rPr>
        <w:t>Ukrainian, Polish, Russian,</w:t>
      </w:r>
      <w:r w:rsidRPr="00122209">
        <w:rPr>
          <w:i/>
          <w:iCs/>
          <w:sz w:val="26"/>
          <w:szCs w:val="26"/>
          <w:lang w:val="en-US"/>
        </w:rPr>
        <w:t xml:space="preserve"> English</w:t>
      </w:r>
      <w:r w:rsidR="00122209" w:rsidRPr="00122209">
        <w:rPr>
          <w:i/>
          <w:iCs/>
          <w:sz w:val="26"/>
          <w:szCs w:val="26"/>
          <w:lang w:val="en-US"/>
        </w:rPr>
        <w:t xml:space="preserve"> </w:t>
      </w:r>
      <w:r w:rsidR="00122209" w:rsidRPr="00122209">
        <w:rPr>
          <w:color w:val="222222"/>
          <w:sz w:val="26"/>
          <w:szCs w:val="26"/>
          <w:lang/>
        </w:rPr>
        <w:t>and others</w:t>
      </w:r>
      <w:r w:rsidRPr="00122209">
        <w:rPr>
          <w:sz w:val="26"/>
          <w:szCs w:val="26"/>
          <w:lang w:val="en-US"/>
        </w:rPr>
        <w:t>;</w:t>
      </w:r>
    </w:p>
    <w:p w:rsidR="008662A9" w:rsidRPr="00A21C2B" w:rsidRDefault="002259EA" w:rsidP="00B57604">
      <w:pPr>
        <w:spacing w:line="276" w:lineRule="auto"/>
        <w:ind w:firstLine="709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B57604">
        <w:rPr>
          <w:iCs/>
          <w:sz w:val="26"/>
          <w:szCs w:val="26"/>
        </w:rPr>
        <w:t>Volume</w:t>
      </w:r>
      <w:proofErr w:type="spellEnd"/>
      <w:r w:rsidRPr="00B57604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="006A1A2B">
        <w:rPr>
          <w:sz w:val="26"/>
          <w:szCs w:val="26"/>
        </w:rPr>
        <w:t xml:space="preserve"> </w:t>
      </w:r>
      <w:proofErr w:type="spellStart"/>
      <w:r w:rsidR="006A1A2B">
        <w:rPr>
          <w:sz w:val="26"/>
          <w:szCs w:val="26"/>
        </w:rPr>
        <w:t>no</w:t>
      </w:r>
      <w:proofErr w:type="spellEnd"/>
      <w:r w:rsidR="006A1A2B">
        <w:rPr>
          <w:sz w:val="26"/>
          <w:szCs w:val="26"/>
        </w:rPr>
        <w:t xml:space="preserve"> </w:t>
      </w:r>
      <w:proofErr w:type="spellStart"/>
      <w:r w:rsidR="006A1A2B">
        <w:rPr>
          <w:sz w:val="26"/>
          <w:szCs w:val="26"/>
        </w:rPr>
        <w:t>more</w:t>
      </w:r>
      <w:proofErr w:type="spellEnd"/>
      <w:r w:rsidR="006A1A2B">
        <w:rPr>
          <w:sz w:val="26"/>
          <w:szCs w:val="26"/>
        </w:rPr>
        <w:t xml:space="preserve"> </w:t>
      </w:r>
      <w:proofErr w:type="spellStart"/>
      <w:r w:rsidR="006A1A2B">
        <w:rPr>
          <w:sz w:val="26"/>
          <w:szCs w:val="26"/>
        </w:rPr>
        <w:t>than</w:t>
      </w:r>
      <w:proofErr w:type="spellEnd"/>
      <w:r w:rsidR="006A1A2B">
        <w:rPr>
          <w:sz w:val="26"/>
          <w:szCs w:val="26"/>
        </w:rPr>
        <w:t xml:space="preserve"> 5-8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A4 </w:t>
      </w:r>
      <w:proofErr w:type="spellStart"/>
      <w:r w:rsidRPr="00A21C2B">
        <w:rPr>
          <w:sz w:val="26"/>
          <w:szCs w:val="26"/>
        </w:rPr>
        <w:t>text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edited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6A1A2B">
        <w:rPr>
          <w:sz w:val="26"/>
          <w:szCs w:val="26"/>
        </w:rPr>
        <w:t xml:space="preserve"> Microsoft Office Word</w:t>
      </w:r>
      <w:r w:rsidRPr="00A21C2B">
        <w:rPr>
          <w:sz w:val="26"/>
          <w:szCs w:val="26"/>
        </w:rPr>
        <w:t>;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B57604">
        <w:rPr>
          <w:iCs/>
          <w:sz w:val="26"/>
          <w:szCs w:val="26"/>
        </w:rPr>
        <w:t>Font</w:t>
      </w:r>
      <w:proofErr w:type="spellEnd"/>
      <w:r w:rsidRPr="00B57604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Times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New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Roman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size</w:t>
      </w:r>
      <w:proofErr w:type="spellEnd"/>
      <w:r w:rsidRPr="00A21C2B">
        <w:rPr>
          <w:sz w:val="26"/>
          <w:szCs w:val="26"/>
        </w:rPr>
        <w:t xml:space="preserve"> 14 </w:t>
      </w:r>
      <w:proofErr w:type="spellStart"/>
      <w:r w:rsidRPr="00A21C2B">
        <w:rPr>
          <w:sz w:val="26"/>
          <w:szCs w:val="26"/>
        </w:rPr>
        <w:t>pt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without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hyphenation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single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line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spacing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DD6700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Field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right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left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bottom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top</w:t>
      </w:r>
      <w:proofErr w:type="spellEnd"/>
      <w:r w:rsidRPr="00A21C2B">
        <w:rPr>
          <w:sz w:val="26"/>
          <w:szCs w:val="26"/>
        </w:rPr>
        <w:t xml:space="preserve">)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2 </w:t>
      </w:r>
      <w:proofErr w:type="spellStart"/>
      <w:r w:rsidRPr="00A21C2B">
        <w:rPr>
          <w:sz w:val="26"/>
          <w:szCs w:val="26"/>
        </w:rPr>
        <w:t>cm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width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adjustment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paragraph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1.25 </w:t>
      </w:r>
      <w:proofErr w:type="spellStart"/>
      <w:r w:rsidRPr="00A21C2B">
        <w:rPr>
          <w:sz w:val="26"/>
          <w:szCs w:val="26"/>
        </w:rPr>
        <w:t>cm</w:t>
      </w:r>
      <w:proofErr w:type="spellEnd"/>
      <w:r w:rsidRPr="00A21C2B">
        <w:rPr>
          <w:sz w:val="26"/>
          <w:szCs w:val="26"/>
        </w:rPr>
        <w:t>;</w:t>
      </w:r>
      <w:r w:rsidR="00DD6700" w:rsidRPr="00DD6700">
        <w:rPr>
          <w:sz w:val="26"/>
          <w:szCs w:val="26"/>
          <w:lang w:val="en-US"/>
        </w:rPr>
        <w:t xml:space="preserve"> </w:t>
      </w:r>
      <w:r w:rsidR="00DD6700">
        <w:rPr>
          <w:sz w:val="26"/>
          <w:szCs w:val="26"/>
          <w:lang w:val="ru-RU"/>
        </w:rPr>
        <w:t>р</w:t>
      </w:r>
      <w:proofErr w:type="spellStart"/>
      <w:r w:rsidRPr="00A21C2B">
        <w:rPr>
          <w:sz w:val="26"/>
          <w:szCs w:val="26"/>
        </w:rPr>
        <w:t>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should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not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be</w:t>
      </w:r>
      <w:proofErr w:type="spellEnd"/>
      <w:r w:rsidRPr="00A21C2B">
        <w:rPr>
          <w:i/>
          <w:iCs/>
          <w:sz w:val="26"/>
          <w:szCs w:val="26"/>
        </w:rPr>
        <w:t xml:space="preserve"> numbered;</w:t>
      </w:r>
    </w:p>
    <w:p w:rsidR="008662A9" w:rsidRPr="00A21C2B" w:rsidRDefault="002259EA" w:rsidP="00A97F5B">
      <w:pPr>
        <w:spacing w:line="276" w:lineRule="auto"/>
        <w:ind w:firstLine="660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Each author may submit </w:t>
      </w:r>
      <w:r w:rsidRPr="00A21C2B">
        <w:rPr>
          <w:i/>
          <w:iCs/>
          <w:sz w:val="26"/>
          <w:szCs w:val="26"/>
        </w:rPr>
        <w:t>up to three articles,</w:t>
      </w:r>
      <w:r w:rsidRPr="00A21C2B">
        <w:rPr>
          <w:sz w:val="26"/>
          <w:szCs w:val="26"/>
        </w:rPr>
        <w:t xml:space="preserve"> each of which is a separate file;</w:t>
      </w:r>
    </w:p>
    <w:p w:rsidR="008662A9" w:rsidRPr="00A21C2B" w:rsidRDefault="006A1A2B" w:rsidP="00A97F5B">
      <w:pPr>
        <w:spacing w:line="276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N</w:t>
      </w:r>
      <w:r w:rsidR="002259EA" w:rsidRPr="00A21C2B">
        <w:rPr>
          <w:sz w:val="26"/>
          <w:szCs w:val="26"/>
        </w:rPr>
        <w:t>ame</w:t>
      </w:r>
      <w:proofErr w:type="spellEnd"/>
      <w:r w:rsidR="002259EA"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central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allignment</w:t>
      </w:r>
      <w:proofErr w:type="spellEnd"/>
      <w:r w:rsidR="001F4287" w:rsidRPr="00A21C2B">
        <w:rPr>
          <w:sz w:val="26"/>
          <w:szCs w:val="26"/>
          <w:lang w:val="en-US"/>
        </w:rPr>
        <w:t>,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printed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bold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capital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letters</w:t>
      </w:r>
      <w:proofErr w:type="spellEnd"/>
      <w:r w:rsidR="002259EA" w:rsidRPr="00A21C2B">
        <w:rPr>
          <w:sz w:val="26"/>
          <w:szCs w:val="26"/>
        </w:rPr>
        <w:t>; single-spaced</w:t>
      </w:r>
      <w:r w:rsidR="001F4287" w:rsidRPr="00A21C2B">
        <w:rPr>
          <w:sz w:val="26"/>
          <w:szCs w:val="26"/>
          <w:lang w:val="en-US"/>
        </w:rPr>
        <w:t>,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italics</w:t>
      </w:r>
      <w:proofErr w:type="spellEnd"/>
      <w:r w:rsidR="002259EA"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surname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initials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of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the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author</w:t>
      </w:r>
      <w:proofErr w:type="spellEnd"/>
      <w:r w:rsidR="002259EA" w:rsidRPr="00A21C2B">
        <w:rPr>
          <w:sz w:val="26"/>
          <w:szCs w:val="26"/>
        </w:rPr>
        <w:t xml:space="preserve"> (s), </w:t>
      </w:r>
      <w:proofErr w:type="spellStart"/>
      <w:r w:rsidR="002259EA" w:rsidRPr="00A21C2B">
        <w:rPr>
          <w:sz w:val="26"/>
          <w:szCs w:val="26"/>
        </w:rPr>
        <w:t>academic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degree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academic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rank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company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name</w:t>
      </w:r>
      <w:proofErr w:type="spellEnd"/>
      <w:r w:rsidR="002259EA" w:rsidRPr="00A21C2B">
        <w:rPr>
          <w:sz w:val="26"/>
          <w:szCs w:val="26"/>
        </w:rPr>
        <w:t xml:space="preserve">, </w:t>
      </w:r>
      <w:proofErr w:type="spellStart"/>
      <w:r w:rsidR="002259EA" w:rsidRPr="00A21C2B">
        <w:rPr>
          <w:sz w:val="26"/>
          <w:szCs w:val="26"/>
        </w:rPr>
        <w:t>country</w:t>
      </w:r>
      <w:proofErr w:type="spellEnd"/>
      <w:r w:rsidR="002259EA" w:rsidRPr="00A21C2B">
        <w:rPr>
          <w:sz w:val="26"/>
          <w:szCs w:val="26"/>
        </w:rPr>
        <w:t xml:space="preserve">, </w:t>
      </w:r>
      <w:proofErr w:type="spellStart"/>
      <w:r w:rsidR="002259EA" w:rsidRPr="00A21C2B">
        <w:rPr>
          <w:sz w:val="26"/>
          <w:szCs w:val="26"/>
        </w:rPr>
        <w:t>city</w:t>
      </w:r>
      <w:proofErr w:type="spellEnd"/>
      <w:r w:rsidR="002259EA" w:rsidRPr="00A21C2B">
        <w:rPr>
          <w:sz w:val="26"/>
          <w:szCs w:val="26"/>
        </w:rPr>
        <w:t xml:space="preserve">; </w:t>
      </w:r>
      <w:proofErr w:type="spellStart"/>
      <w:r w:rsidR="002259EA" w:rsidRPr="00A21C2B">
        <w:rPr>
          <w:sz w:val="26"/>
          <w:szCs w:val="26"/>
        </w:rPr>
        <w:t>abstract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and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key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="002259EA" w:rsidRPr="00A21C2B">
        <w:rPr>
          <w:sz w:val="26"/>
          <w:szCs w:val="26"/>
        </w:rPr>
        <w:t>words</w:t>
      </w:r>
      <w:proofErr w:type="spellEnd"/>
      <w:r w:rsidR="002259EA" w:rsidRPr="00A21C2B">
        <w:rPr>
          <w:sz w:val="26"/>
          <w:szCs w:val="26"/>
        </w:rPr>
        <w:t xml:space="preserve"> </w:t>
      </w:r>
      <w:proofErr w:type="spellStart"/>
      <w:r w:rsidR="002259EA" w:rsidRPr="00A21C2B">
        <w:rPr>
          <w:sz w:val="26"/>
          <w:szCs w:val="26"/>
        </w:rPr>
        <w:t>work</w:t>
      </w:r>
      <w:proofErr w:type="spellEnd"/>
      <w:r w:rsidR="002259EA"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include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iCs/>
          <w:sz w:val="26"/>
          <w:szCs w:val="26"/>
        </w:rPr>
        <w:t>sections</w:t>
      </w:r>
      <w:proofErr w:type="spellEnd"/>
      <w:r w:rsidRPr="006A1A2B">
        <w:rPr>
          <w:bCs/>
          <w:iCs/>
          <w:sz w:val="26"/>
          <w:szCs w:val="26"/>
        </w:rPr>
        <w:t>:</w:t>
      </w:r>
      <w:r w:rsidRPr="00A21C2B">
        <w:rPr>
          <w:sz w:val="26"/>
          <w:szCs w:val="26"/>
        </w:rPr>
        <w:t xml:space="preserve"> </w:t>
      </w:r>
      <w:r w:rsidR="00CD4668" w:rsidRPr="00A21C2B">
        <w:rPr>
          <w:sz w:val="26"/>
          <w:szCs w:val="26"/>
          <w:lang w:val="en-US"/>
        </w:rPr>
        <w:t>i</w:t>
      </w:r>
      <w:proofErr w:type="spellStart"/>
      <w:r w:rsidRPr="00A21C2B">
        <w:rPr>
          <w:sz w:val="26"/>
          <w:szCs w:val="26"/>
        </w:rPr>
        <w:t>ntroduc</w:t>
      </w:r>
      <w:r w:rsidR="00A97F5B">
        <w:rPr>
          <w:sz w:val="26"/>
          <w:szCs w:val="26"/>
        </w:rPr>
        <w:t>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urgency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of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the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problem</w:t>
      </w:r>
      <w:proofErr w:type="spellEnd"/>
      <w:r w:rsidR="00A97F5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purpose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task</w:t>
      </w:r>
      <w:proofErr w:type="spellEnd"/>
      <w:r w:rsidRPr="00A21C2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research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methods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used</w:t>
      </w:r>
      <w:proofErr w:type="spellEnd"/>
      <w:r w:rsidRPr="00A21C2B">
        <w:rPr>
          <w:sz w:val="26"/>
          <w:szCs w:val="26"/>
        </w:rPr>
        <w:t xml:space="preserve"> in studies, the results of the research and their discussion, conclusions, references (</w:t>
      </w:r>
      <w:proofErr w:type="spellStart"/>
      <w:r w:rsidRPr="00A21C2B">
        <w:rPr>
          <w:sz w:val="26"/>
          <w:szCs w:val="26"/>
        </w:rPr>
        <w:t>no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more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than</w:t>
      </w:r>
      <w:proofErr w:type="spellEnd"/>
      <w:r w:rsidRPr="00A21C2B">
        <w:rPr>
          <w:sz w:val="26"/>
          <w:szCs w:val="26"/>
        </w:rPr>
        <w:t xml:space="preserve"> 5</w:t>
      </w:r>
      <w:r w:rsidR="00122209" w:rsidRPr="00122209">
        <w:rPr>
          <w:sz w:val="26"/>
          <w:szCs w:val="26"/>
          <w:lang w:val="en-US"/>
        </w:rPr>
        <w:t>-7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sources</w:t>
      </w:r>
      <w:proofErr w:type="spellEnd"/>
      <w:r w:rsidRPr="00A21C2B">
        <w:rPr>
          <w:sz w:val="26"/>
          <w:szCs w:val="26"/>
        </w:rPr>
        <w:t>).</w:t>
      </w:r>
      <w:r w:rsidR="00CD4668" w:rsidRPr="00A21C2B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Bibliogra</w:t>
      </w:r>
      <w:r w:rsidR="00A97F5B">
        <w:rPr>
          <w:sz w:val="26"/>
          <w:szCs w:val="26"/>
        </w:rPr>
        <w:t>phic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references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should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be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made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accordance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recommended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requirements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alphabetical order. Materials may contain tables, graphs and figures.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bCs/>
          <w:iCs/>
          <w:sz w:val="26"/>
          <w:szCs w:val="26"/>
        </w:rPr>
        <w:t>The</w:t>
      </w:r>
      <w:proofErr w:type="spellEnd"/>
      <w:r w:rsidRPr="00A21C2B">
        <w:rPr>
          <w:bCs/>
          <w:iCs/>
          <w:sz w:val="26"/>
          <w:szCs w:val="26"/>
        </w:rPr>
        <w:t xml:space="preserve"> </w:t>
      </w:r>
      <w:r w:rsidRPr="00A21C2B">
        <w:rPr>
          <w:bCs/>
          <w:sz w:val="26"/>
          <w:szCs w:val="26"/>
        </w:rPr>
        <w:t>(</w:t>
      </w:r>
      <w:proofErr w:type="spellStart"/>
      <w:r w:rsidRPr="00A21C2B">
        <w:rPr>
          <w:bCs/>
          <w:sz w:val="26"/>
          <w:szCs w:val="26"/>
        </w:rPr>
        <w:t>application</w:t>
      </w:r>
      <w:proofErr w:type="spellEnd"/>
      <w:r w:rsidRPr="00A21C2B">
        <w:rPr>
          <w:bCs/>
          <w:sz w:val="26"/>
          <w:szCs w:val="26"/>
        </w:rPr>
        <w:t>)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contain</w:t>
      </w:r>
      <w:proofErr w:type="spellEnd"/>
      <w:r w:rsidRPr="00A21C2B">
        <w:rPr>
          <w:sz w:val="26"/>
          <w:szCs w:val="26"/>
        </w:rPr>
        <w:t xml:space="preserve">: </w:t>
      </w:r>
      <w:proofErr w:type="spellStart"/>
      <w:r w:rsidRPr="00A21C2B">
        <w:rPr>
          <w:sz w:val="26"/>
          <w:szCs w:val="26"/>
        </w:rPr>
        <w:t>firs</w:t>
      </w:r>
      <w:r w:rsidR="00A21C2B" w:rsidRPr="00A21C2B">
        <w:rPr>
          <w:sz w:val="26"/>
          <w:szCs w:val="26"/>
        </w:rPr>
        <w:t>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, </w:t>
      </w:r>
      <w:proofErr w:type="spellStart"/>
      <w:r w:rsidR="00A21C2B" w:rsidRPr="00A21C2B">
        <w:rPr>
          <w:sz w:val="26"/>
          <w:szCs w:val="26"/>
        </w:rPr>
        <w:t>last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of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the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author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scientific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degree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academic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status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sports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qualification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title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if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any</w:t>
      </w:r>
      <w:proofErr w:type="spellEnd"/>
      <w:r w:rsidRPr="00A21C2B">
        <w:rPr>
          <w:sz w:val="26"/>
          <w:szCs w:val="26"/>
        </w:rPr>
        <w:t xml:space="preserve">); </w:t>
      </w:r>
      <w:proofErr w:type="spellStart"/>
      <w:r w:rsidRPr="00A21C2B">
        <w:rPr>
          <w:sz w:val="26"/>
          <w:szCs w:val="26"/>
        </w:rPr>
        <w:t>city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country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represented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position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="00A21C2B" w:rsidRPr="00A21C2B">
        <w:rPr>
          <w:sz w:val="26"/>
          <w:szCs w:val="26"/>
        </w:rPr>
        <w:t>contact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details</w:t>
      </w:r>
      <w:proofErr w:type="spellEnd"/>
      <w:r w:rsidR="00A21C2B" w:rsidRPr="00A21C2B">
        <w:rPr>
          <w:sz w:val="26"/>
          <w:szCs w:val="26"/>
        </w:rPr>
        <w:t>, e-</w:t>
      </w:r>
      <w:proofErr w:type="spellStart"/>
      <w:r w:rsidR="00A21C2B" w:rsidRPr="00A21C2B">
        <w:rPr>
          <w:sz w:val="26"/>
          <w:szCs w:val="26"/>
        </w:rPr>
        <w:t>mail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published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author's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edition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authors</w:t>
      </w:r>
      <w:proofErr w:type="spellEnd"/>
      <w:r w:rsidR="00A97F5B">
        <w:rPr>
          <w:sz w:val="26"/>
          <w:szCs w:val="26"/>
        </w:rPr>
        <w:t>/</w:t>
      </w:r>
      <w:r w:rsidRPr="00A21C2B">
        <w:rPr>
          <w:sz w:val="26"/>
          <w:szCs w:val="26"/>
        </w:rPr>
        <w:t>co-</w:t>
      </w:r>
      <w:proofErr w:type="spellStart"/>
      <w:r w:rsidRPr="00A21C2B">
        <w:rPr>
          <w:sz w:val="26"/>
          <w:szCs w:val="26"/>
        </w:rPr>
        <w:t>authors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solely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responsible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submissions</w:t>
      </w:r>
      <w:proofErr w:type="spellEnd"/>
      <w:r w:rsidRPr="00A21C2B">
        <w:rPr>
          <w:sz w:val="26"/>
          <w:szCs w:val="26"/>
        </w:rPr>
        <w:t xml:space="preserve">). The </w:t>
      </w:r>
      <w:r w:rsidR="00F3435D" w:rsidRPr="00A21C2B">
        <w:rPr>
          <w:sz w:val="26"/>
          <w:szCs w:val="26"/>
          <w:lang w:val="en-US"/>
        </w:rPr>
        <w:t>e</w:t>
      </w:r>
      <w:r w:rsidRPr="00A21C2B">
        <w:rPr>
          <w:sz w:val="26"/>
          <w:szCs w:val="26"/>
        </w:rPr>
        <w:t xml:space="preserve">ditorial </w:t>
      </w:r>
      <w:r w:rsidR="00F3435D" w:rsidRPr="00A21C2B">
        <w:rPr>
          <w:sz w:val="26"/>
          <w:szCs w:val="26"/>
          <w:lang w:val="en-US"/>
        </w:rPr>
        <w:t>b</w:t>
      </w:r>
      <w:r w:rsidRPr="00A21C2B">
        <w:rPr>
          <w:sz w:val="26"/>
          <w:szCs w:val="26"/>
        </w:rPr>
        <w:t xml:space="preserve">oard reserves the right to make corrections without changing the essence of the </w:t>
      </w:r>
      <w:r w:rsidR="00F3435D" w:rsidRPr="00A21C2B">
        <w:rPr>
          <w:sz w:val="26"/>
          <w:szCs w:val="26"/>
          <w:lang w:val="en-US"/>
        </w:rPr>
        <w:t>submissions</w:t>
      </w:r>
      <w:r w:rsidRPr="00A21C2B">
        <w:rPr>
          <w:sz w:val="26"/>
          <w:szCs w:val="26"/>
        </w:rPr>
        <w:t>.</w:t>
      </w:r>
    </w:p>
    <w:p w:rsidR="008662A9" w:rsidRPr="00A21C2B" w:rsidRDefault="002259EA" w:rsidP="00DD6700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Additional</w:t>
      </w:r>
      <w:proofErr w:type="spellEnd"/>
      <w:r w:rsidRPr="00A21C2B">
        <w:rPr>
          <w:sz w:val="26"/>
          <w:szCs w:val="26"/>
        </w:rPr>
        <w:t xml:space="preserve"> web-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related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information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provided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upon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receiving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confirmation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your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participation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>.</w:t>
      </w:r>
      <w:r w:rsidR="00DD6700" w:rsidRPr="00DD6700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Proceedings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its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results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posted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University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website</w:t>
      </w:r>
      <w:proofErr w:type="spellEnd"/>
      <w:r w:rsidRPr="00A21C2B">
        <w:rPr>
          <w:sz w:val="26"/>
          <w:szCs w:val="26"/>
        </w:rPr>
        <w:t xml:space="preserve"> </w:t>
      </w:r>
      <w:hyperlink r:id="rId6" w:history="1">
        <w:r w:rsidRPr="00A21C2B">
          <w:rPr>
            <w:b/>
            <w:color w:val="0000EE"/>
            <w:sz w:val="26"/>
            <w:szCs w:val="26"/>
            <w:u w:val="single"/>
          </w:rPr>
          <w:t>http://ddpu.edu.ua/</w:t>
        </w:r>
      </w:hyperlink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firstLine="709"/>
        <w:jc w:val="both"/>
        <w:rPr>
          <w:sz w:val="26"/>
          <w:szCs w:val="26"/>
        </w:rPr>
      </w:pPr>
      <w:r w:rsidRPr="00A21C2B">
        <w:rPr>
          <w:sz w:val="26"/>
          <w:szCs w:val="26"/>
        </w:rPr>
        <w:t>Authors (co-authors) will receive electronic collection of articles and Certificate of attendance (in electronic form).</w:t>
      </w:r>
    </w:p>
    <w:p w:rsidR="008662A9" w:rsidRPr="00A21C2B" w:rsidRDefault="002259EA" w:rsidP="00DD6700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Contacts</w:t>
      </w:r>
      <w:proofErr w:type="spellEnd"/>
      <w:r w:rsidR="00DD6700" w:rsidRPr="00DD6700">
        <w:rPr>
          <w:b/>
          <w:bCs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A21C2B">
        <w:rPr>
          <w:sz w:val="26"/>
          <w:szCs w:val="26"/>
          <w:shd w:val="clear" w:color="auto" w:fill="FFFFFF"/>
        </w:rPr>
        <w:t>Chairman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Organizing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Committee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conference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coordinator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A21C2B" w:rsidRPr="00A21C2B">
        <w:rPr>
          <w:sz w:val="26"/>
          <w:szCs w:val="26"/>
          <w:shd w:val="clear" w:color="auto" w:fill="FFFFFF"/>
        </w:rPr>
        <w:t xml:space="preserve">– 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Pristinsky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Vladimir</w:t>
      </w:r>
      <w:proofErr w:type="spellEnd"/>
      <w:r w:rsidR="00A21C2B" w:rsidRPr="00A21C2B">
        <w:rPr>
          <w:sz w:val="26"/>
          <w:szCs w:val="26"/>
          <w:shd w:val="clear" w:color="auto" w:fill="FFFFFF"/>
          <w:lang w:val="en-US"/>
        </w:rPr>
        <w:t>,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Ph.D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., </w:t>
      </w:r>
      <w:proofErr w:type="spellStart"/>
      <w:r w:rsidRPr="00A21C2B">
        <w:rPr>
          <w:sz w:val="26"/>
          <w:szCs w:val="26"/>
          <w:shd w:val="clear" w:color="auto" w:fill="FFFFFF"/>
        </w:rPr>
        <w:t>associate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profe</w:t>
      </w:r>
      <w:r w:rsidR="00DD6700">
        <w:rPr>
          <w:sz w:val="26"/>
          <w:szCs w:val="26"/>
          <w:shd w:val="clear" w:color="auto" w:fill="FFFFFF"/>
        </w:rPr>
        <w:t>ssor</w:t>
      </w:r>
      <w:proofErr w:type="spellEnd"/>
      <w:r w:rsid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DD6700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="00BE2F96">
        <w:rPr>
          <w:sz w:val="26"/>
          <w:szCs w:val="26"/>
          <w:shd w:val="clear" w:color="auto" w:fill="FFFFFF"/>
        </w:rPr>
        <w:t xml:space="preserve"> </w:t>
      </w:r>
      <w:proofErr w:type="spellStart"/>
      <w:r w:rsidR="00BE2F96">
        <w:rPr>
          <w:sz w:val="26"/>
          <w:szCs w:val="26"/>
          <w:shd w:val="clear" w:color="auto" w:fill="FFFFFF"/>
        </w:rPr>
        <w:t>Pedagogical</w:t>
      </w:r>
      <w:proofErr w:type="spellEnd"/>
      <w:r w:rsidR="00BE2F96">
        <w:rPr>
          <w:sz w:val="26"/>
          <w:szCs w:val="26"/>
          <w:shd w:val="clear" w:color="auto" w:fill="FFFFFF"/>
        </w:rPr>
        <w:t xml:space="preserve"> </w:t>
      </w:r>
      <w:proofErr w:type="spellStart"/>
      <w:r w:rsidR="00BE2F96">
        <w:rPr>
          <w:sz w:val="26"/>
          <w:szCs w:val="26"/>
          <w:shd w:val="clear" w:color="auto" w:fill="FFFFFF"/>
        </w:rPr>
        <w:t>University</w:t>
      </w:r>
      <w:proofErr w:type="spellEnd"/>
      <w:r w:rsidR="00BE2F96">
        <w:rPr>
          <w:sz w:val="26"/>
          <w:szCs w:val="26"/>
          <w:shd w:val="clear" w:color="auto" w:fill="FFFFFF"/>
        </w:rPr>
        <w:t xml:space="preserve"> (e-</w:t>
      </w:r>
      <w:proofErr w:type="spellStart"/>
      <w:r w:rsidR="00BE2F96">
        <w:rPr>
          <w:sz w:val="26"/>
          <w:szCs w:val="26"/>
          <w:shd w:val="clear" w:color="auto" w:fill="FFFFFF"/>
        </w:rPr>
        <w:t>mail</w:t>
      </w:r>
      <w:proofErr w:type="spellEnd"/>
      <w:r w:rsidR="006A1A2B">
        <w:rPr>
          <w:sz w:val="26"/>
          <w:szCs w:val="26"/>
          <w:shd w:val="clear" w:color="auto" w:fill="FFFFFF"/>
          <w:lang w:val="en-US"/>
        </w:rPr>
        <w:t xml:space="preserve"> </w:t>
      </w:r>
      <w:hyperlink r:id="rId7" w:history="1">
        <w:r w:rsidR="006A1A2B" w:rsidRPr="006A1A2B">
          <w:rPr>
            <w:rStyle w:val="a3"/>
            <w:b/>
            <w:sz w:val="26"/>
            <w:szCs w:val="26"/>
            <w:lang w:val="en-US"/>
          </w:rPr>
          <w:t>v.prystynskyi@hotmail.com</w:t>
        </w:r>
      </w:hyperlink>
      <w:r w:rsidRPr="00A21C2B">
        <w:rPr>
          <w:sz w:val="26"/>
          <w:szCs w:val="26"/>
          <w:shd w:val="clear" w:color="auto" w:fill="FFFFFF"/>
        </w:rPr>
        <w:t xml:space="preserve">; +38 095 619 97 </w:t>
      </w:r>
      <w:proofErr w:type="spellStart"/>
      <w:r w:rsidRPr="00A21C2B">
        <w:rPr>
          <w:sz w:val="26"/>
          <w:szCs w:val="26"/>
          <w:shd w:val="clear" w:color="auto" w:fill="FFFFFF"/>
        </w:rPr>
        <w:t>97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A21C2B">
        <w:rPr>
          <w:sz w:val="26"/>
          <w:szCs w:val="26"/>
          <w:shd w:val="clear" w:color="auto" w:fill="FFFFFF"/>
        </w:rPr>
        <w:t>cell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A21C2B" w:rsidRPr="000F0A0B" w:rsidRDefault="002259EA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  <w:r w:rsidRPr="00DD6700">
        <w:rPr>
          <w:sz w:val="26"/>
          <w:szCs w:val="26"/>
          <w:shd w:val="clear" w:color="auto" w:fill="FFFFFF"/>
        </w:rPr>
        <w:t xml:space="preserve">We are honoured to invite students, undergraduate students, graduate students, as well as teachers and scholars to participate at the conference. </w:t>
      </w:r>
      <w:r w:rsidR="00F3435D" w:rsidRPr="00DD6700">
        <w:rPr>
          <w:sz w:val="26"/>
          <w:szCs w:val="26"/>
          <w:shd w:val="clear" w:color="auto" w:fill="FFFFFF"/>
          <w:lang w:val="en-US"/>
        </w:rPr>
        <w:t xml:space="preserve">Passing </w:t>
      </w:r>
      <w:proofErr w:type="spellStart"/>
      <w:r w:rsidRPr="00DD6700">
        <w:rPr>
          <w:sz w:val="26"/>
          <w:szCs w:val="26"/>
          <w:shd w:val="clear" w:color="auto" w:fill="FFFFFF"/>
        </w:rPr>
        <w:t>this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information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message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to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colleagues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DD6700">
        <w:rPr>
          <w:sz w:val="26"/>
          <w:szCs w:val="26"/>
          <w:shd w:val="clear" w:color="auto" w:fill="FFFFFF"/>
        </w:rPr>
        <w:t>placing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it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on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school's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site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personal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website</w:t>
      </w:r>
      <w:proofErr w:type="spellEnd"/>
      <w:r w:rsidRPr="00DD6700">
        <w:rPr>
          <w:sz w:val="26"/>
          <w:szCs w:val="26"/>
          <w:shd w:val="clear" w:color="auto" w:fill="FFFFFF"/>
        </w:rPr>
        <w:t>)</w:t>
      </w:r>
      <w:r w:rsidRPr="00DD6700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will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be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highly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appreciated</w:t>
      </w:r>
      <w:proofErr w:type="spellEnd"/>
      <w:r w:rsidR="00A97F5B" w:rsidRPr="00DD6700">
        <w:rPr>
          <w:sz w:val="26"/>
          <w:szCs w:val="26"/>
          <w:shd w:val="clear" w:color="auto" w:fill="FFFFFF"/>
        </w:rPr>
        <w:t>.</w:t>
      </w:r>
    </w:p>
    <w:p w:rsidR="00DD6700" w:rsidRPr="000F0A0B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DD6700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8662A9" w:rsidRPr="00A97F5B" w:rsidRDefault="002259EA" w:rsidP="00A97F5B">
      <w:pPr>
        <w:spacing w:line="276" w:lineRule="auto"/>
        <w:ind w:firstLine="720"/>
        <w:jc w:val="right"/>
      </w:pPr>
      <w:proofErr w:type="spellStart"/>
      <w:r w:rsidRPr="00A97F5B">
        <w:rPr>
          <w:b/>
          <w:bCs/>
          <w:shd w:val="clear" w:color="auto" w:fill="FFFFFF"/>
        </w:rPr>
        <w:t>Conference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Organizing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Committee</w:t>
      </w:r>
      <w:proofErr w:type="spellEnd"/>
    </w:p>
    <w:sectPr w:rsidR="008662A9" w:rsidRPr="00A97F5B" w:rsidSect="006B483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8662A9"/>
    <w:rsid w:val="000F0A0B"/>
    <w:rsid w:val="00122209"/>
    <w:rsid w:val="00172A38"/>
    <w:rsid w:val="00185D2B"/>
    <w:rsid w:val="001F4287"/>
    <w:rsid w:val="001F6547"/>
    <w:rsid w:val="002259EA"/>
    <w:rsid w:val="002425E4"/>
    <w:rsid w:val="00244F63"/>
    <w:rsid w:val="003F6382"/>
    <w:rsid w:val="006A1A2B"/>
    <w:rsid w:val="006B483F"/>
    <w:rsid w:val="008416A2"/>
    <w:rsid w:val="00845D1C"/>
    <w:rsid w:val="008662A9"/>
    <w:rsid w:val="0088340B"/>
    <w:rsid w:val="00A21C2B"/>
    <w:rsid w:val="00A97F5B"/>
    <w:rsid w:val="00B57604"/>
    <w:rsid w:val="00BE2F96"/>
    <w:rsid w:val="00CD4668"/>
    <w:rsid w:val="00DD6700"/>
    <w:rsid w:val="00E26A59"/>
    <w:rsid w:val="00E677B6"/>
    <w:rsid w:val="00E859A3"/>
    <w:rsid w:val="00F3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A"/>
    <w:rPr>
      <w:rFonts w:ascii="Tahoma" w:hAnsi="Tahoma" w:cs="Tahoma"/>
      <w:sz w:val="16"/>
      <w:szCs w:val="16"/>
      <w:bdr w:val="nil"/>
    </w:rPr>
  </w:style>
  <w:style w:type="paragraph" w:styleId="HTML">
    <w:name w:val="HTML Preformatted"/>
    <w:basedOn w:val="a"/>
    <w:link w:val="HTML0"/>
    <w:uiPriority w:val="99"/>
    <w:unhideWhenUsed/>
    <w:rsid w:val="0012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20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prystynsky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pu.edu.ua/" TargetMode="External"/><Relationship Id="rId5" Type="http://schemas.openxmlformats.org/officeDocument/2006/relationships/hyperlink" Target="mailto:v.prystynskyi@hotmail.com" TargetMode="External"/><Relationship Id="rId4" Type="http://schemas.openxmlformats.org/officeDocument/2006/relationships/hyperlink" Target="http://ddpu.edu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sou1seeker</dc:creator>
  <cp:lastModifiedBy>дом</cp:lastModifiedBy>
  <cp:revision>22</cp:revision>
  <dcterms:created xsi:type="dcterms:W3CDTF">2015-02-15T16:42:00Z</dcterms:created>
  <dcterms:modified xsi:type="dcterms:W3CDTF">2019-12-30T10:58:00Z</dcterms:modified>
</cp:coreProperties>
</file>